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6"/>
        <w:gridCol w:w="6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zrób próbę ze swoimi sługami przez dziesięć dni. Niech nam dadzą (potrawy) z jarzyn, byśmy jedli, i wody, byśmy 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2024-04-25T12:17:39Z</dcterms:modified>
</cp:coreProperties>
</file>