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każdej sprawie (wymagającej) mądrości i zrozumienia, o którą dopytał ich król, stwierdzał, że są o dziesięć rąk* ponad wszystkimi wróżbitami** i czarownikami,*** którzy byli w całym jego królestwie.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są o dziesięć rąk ponad, </w:t>
      </w:r>
      <w:r>
        <w:rPr>
          <w:rtl/>
        </w:rPr>
        <w:t>עַל יָדֹות עֶׂשֶר</w:t>
      </w:r>
      <w:r>
        <w:rPr>
          <w:rtl w:val="0"/>
        </w:rPr>
        <w:t xml:space="preserve"> , idiom: przewyższają dziesięciokrotnie; pod. G: dziesięciokrotnie mądrzejszych, σοφωτέρους δεκαπλασίως, i Th: δεκαπλασίονας παρὰ πάντας.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wróżbita, </w:t>
      </w:r>
      <w:r>
        <w:rPr>
          <w:rtl/>
        </w:rPr>
        <w:t>חַרְטֹם</w:t>
      </w:r>
      <w:r>
        <w:rPr>
          <w:rtl w:val="0"/>
        </w:rPr>
        <w:t xml:space="preserve"> (chartom), rytownik, pisarz; w sensie pochodnym: osoba posiadająca wiedzę okultystyczną, astrolog, czarownik.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czarownik, </w:t>
      </w:r>
      <w:r>
        <w:rPr>
          <w:rtl/>
        </w:rPr>
        <w:t>אַּׁשָף</w:t>
      </w:r>
      <w:r>
        <w:rPr>
          <w:rtl w:val="0"/>
        </w:rPr>
        <w:t xml:space="preserve"> (’aszszaf), czarnoksiężnik, czarodziej.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2024-04-24T05:36:45Z</dcterms:modified>
</cp:coreProperties>
</file>