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2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był (tam) do pierwszego roku* (panowania) króla Cyrusa.**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Daniela natomiast, pozostawał on w służbie dworu aż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Daniel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pierwszego roku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Danijel aż do roku pierwszego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Daniel aż do pierwszego roku Cyrusa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Daniel aż do pierwszego roku [panowania]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pozostał tam do pierwszego roku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przebywał na dworze aż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był tam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Daniel [na dworze] aż do pierwszego roku [panowania]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був аж до першого року царя Кира.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tam pozostawał, aż do pierwszego roku Koresza.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pozostał aż do pierwszego roku króla Cyrusa.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Daniel służył zatem za panowania: (1) królów bab.: Nebukadnesara (605-562), Nabonida (556-539), rządzącego wraz z Nabonidem Belszazara (550-539); (2) królów medo-perskich: Cyrusa (539-530) i Dariusza I (522-486).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Pod. Th; G dod. króla Persów, βασιλέως Περσῶν. Cyrus, ּ</w:t>
      </w:r>
      <w:r>
        <w:rPr>
          <w:rtl/>
        </w:rPr>
        <w:t>כֹורֶׁש</w:t>
      </w:r>
      <w:r>
        <w:rPr>
          <w:rtl w:val="0"/>
        </w:rPr>
        <w:t xml:space="preserve"> (koresz), aram. ּ</w:t>
      </w:r>
      <w:r>
        <w:rPr>
          <w:rtl/>
        </w:rPr>
        <w:t>כֹורֶׁש</w:t>
      </w:r>
      <w:r>
        <w:rPr>
          <w:rtl w:val="0"/>
        </w:rPr>
        <w:t xml:space="preserve"> (koresz), pers. k’ur’u(sz), bab. urasz, egip. Kawarusza : pasterz (l. słońce, pan, opiekun); król medo-perski.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2024-04-24T22:59:17Z</dcterms:modified>
</cp:coreProperties>
</file>