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służby dworskiej zmienił im imiona. Danielowi dał na imię Belteszasar,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Chananiaszowi — Szadrak,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Miszaelowi — Meszak,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Azariaszowi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eunuchów nadał im imiona: Daniela nazwał Belteszassarem, Chananiasza — Szadrakiem, Miszaela — Meszakiem i Azariasza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nad komornikami imiona, a Danijela nazwał Baltazarem, a Ananijasza Sadrachem, a Misaela Mesachem, a Azaryjasza Abednegiem.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trzebieńców imiona: Danielowi, Baltazar, Ananiaszowi, Sydrach, Misaelowi, Misach, a Azariaszowi, Abdenago.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nadał im imiona: Danielowi - Belteszassar, Chananiaszowi - Szadrak, Miszaelowi - Meszak, Azariaszowi zaś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nad sługami dworskimi dał inne imiona: Daniela nazwał Baltazarem, Ananiasza - Szadrachem, Miszaela - Meszachem, a Azariasza - Abed-Negem.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służby dworskiej nadał następujące imiona: Danielowi – Belteszassar, Chananiaszowi – Szadrak, Miszaelowi – Meszak i Azariaszowi –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zmienił im imiona. Danielowi dał imię Belteszassar, Chananiaszowi - Szadrak, Miszaelowi - Meszak, Azariaszowi - Abednego.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nadał im imiona: Daniela nazwał Belteszaccarem, Chananiasza Szadrakiem, Miszaela Meszakiem i Azariasza Abed 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начальник евнухів надав їм імена Даниїлові Валтасар і Ананії Седрах і Місаїлові Місах і Азарії Авденаґо.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nad dworzanami dał im nowe imiona: Daniela nazwał Baltazarem, Chananię Szadrakiem, Miszaela – Meszakiem, a Azarję – Abednem.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główny dworzanin ponadawał im imiona. Danielowi dał imię Belteszaccar, Chananiaszowi – Szadrach, Miszaelowi – Meszach, Azariaszowi zaś Abed-Nego.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2024-04-24T09:51:18Z</dcterms:modified>
</cp:coreProperties>
</file>