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7"/>
        <w:gridCol w:w="1660"/>
        <w:gridCol w:w="6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powierzył Bóg Daniela łasce i miłosierdziu przed obliczem przełożonego eunuchów.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2024-04-20T07:29:05Z</dcterms:modified>
</cp:coreProperties>
</file>