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w pierwszym roku* Dariusza Meda stanąłem, aby go wzmocnić i być dla niego schronieniem.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w pierwszym roku Dariusza Meda stanąłem, aby go wzmocnić i być dla niego schronieniem.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Dariusza Meda stanąłem, aby go pokrzepić i wzmocnić.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tedy roku pierwszego za Daryjusza Medskiego stanąłem, abym go posilił i zmocnił.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od pierwszego roku Dariusza Meda stałem, aby był zmocnion i posilon.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[który] od pierwszego roku [panowania] Dariusza Meda stanowi dla mnie umocnienie i obronę.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Dariusza Meda powstałem, aby mu dodać siły i ochronić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 pierwszym roku panowania Dariusza Meda stałem się dla niego wzmocnieniem i ochroną.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Dariusza Meda powstałem, aby mu dodać siły i ochraniać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[panowania] Dariusza Meda byłem do jego dyspozycji, aby go wzmocnić i podtrzymać.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 першому році Кира прийшов до влади і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roku, za Dariusza z Medów, ja stanąłem, by go posilić oraz wzmocnić.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ja w pierwszym roku Dariusza Meda powstałem, aby mu dodawać sił i aby być dla niego twierdzą.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539 r. p. Chr. W tym samym roku ukazał się dekret zezwalający Żydom na powrót do swojej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2024-04-29T09:01:03Z</dcterms:modified>
</cp:coreProperties>
</file>