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 południa) rozniesie to mnóstwo, wywyższy swe serce,* i (choć) przyprawi o upadek dziesiątki tysięcy, nie wzmocni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wywyższy swe serce, wg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2024-04-29T09:24:04Z</dcterms:modified>
</cp:coreProperties>
</file>