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na jego miejsce taki,* który sprawi, aby przeszedł poborca,** (by ratować) splendor królestwa,*** lecz po kilku dniach zostanie zdruzgotany, lecz nie z powodu gniewu ani nie z powodu wojny.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nastanie taki, który wyprawi poborcę, by ratować splendor królestwa.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jednak po kilku dniach zostanie zdruzgotany, lecz nie z powodu gniewu i nie z powodu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powstanie na jego miejsce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roześle poborców w chwale królestwa. Ale po niewielu dniach zostanie zniszczony, lecz nie w gniewie ani nie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na miejsce jego taki, który roześle poborców w sławie królewskiej; ale ten po niewielu dniach starty będzie, a to nie w gniewie ani przez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na miejscu jego napodlejszy i niegodny dostojeństwa królewskiego, a za mało dni zstart będzie, nie w zapalczywości ani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miejsce wystąpi ten, który pośle poborcę daniny do pięknego królestwa, ale po kilku dniach zostanie obalony, choć nie publicznie ani w wyniku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na jego miejsce taki, który wyśle poborcę podatków poprzez prześliczne królestwo, lecz ten po kilku dniach zostanie zdruzgotany, ale nie wskutek gniewu lub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miejsce powstanie ten, który pośle poborcę podatków do wspaniałego królestwa, ale po kilku dniach zostanie złamany. Nie stanie się to wskutek gniewu ani w wyniku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na jego miejsce taki, który wyśle poborców, aby ograbili królestwo z jego bogactw. Po kilku dniach zostanie on obalony, lecz nie wskutek buntu czy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miejsce powstanie [człowiek], który sprawi, że przez chwałę królestwa przejdzie poborca [podatków]. Lecz w kilku dniach zostanie złamany, ani nie w gniewie, ani nie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повстане з його кореня царська рослина, що переходить на його приготовлене (місце), що чинить царську славу. І в тих днях він буде розбитий і не перед лицями, ані не у війні.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miejsce powstanie taki, co roześle poborców w królewskiej sławie; lecz ten będzie starty po kilku dniach; nie w gniewie, ani nie przez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na jego miejscu powstanie ktoś, kto każe poborcy przejść przez wspaniałe królestwo, a po niewielu dniach zostanie złamany, lecz nie w gniewie ani w boju.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Seleukos IV Filopator (ok. 187-176 r. p. Chr.). Ściągał podatki na daninę dla Rzymian (1000 talentów rocznie). Chciał złupić świątynię w Jerozolimie, lecz przestraszył go sen (2Mch 3:7-40). Zmarł otruty przez własnego poborcę Heliodora.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Heliodor wspomniany w 2Mch 3.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splendor królestwa, </w:t>
      </w:r>
      <w:r>
        <w:rPr>
          <w:rtl/>
        </w:rPr>
        <w:t>מַלְכּות הֶדֶר</w:t>
      </w:r>
      <w:r>
        <w:rPr>
          <w:rtl w:val="0"/>
        </w:rPr>
        <w:t xml:space="preserve"> (heder malchut), lub: (1) królewski splendor (l. majestat); (2) idiom: Judea lub Jerozolima (?). Może znaczyć: poborca; ten, który sprawi, że odejdzie splendor królewski.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2024-04-29T12:40:40Z</dcterms:modified>
</cp:coreProperties>
</file>