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 swoją siłę i swoje serce, z wielką armią, przeciwko królowi południa,* a król południa przygotuje do walki armię bardzo wielką i liczną, lecz się nie ostoi, gdyż uknują przeciwko niemu plan.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Filometor  (ok.  181-145 r. 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2024-04-29T09:28:06Z</dcterms:modified>
</cp:coreProperties>
</file>