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względem umocnionych twierdz z (wsparciem) obcego boga, którego uznał,* pomnoży chwałę i będzie ich obdarzał władzą nad wieloma i ziemię rozdzielał za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umocnionych twierdz będzie postępował przy wsparciu obcego, uznanego przez siebie boga. Zwolenników obsypie zaszczytami i obdarzy władzą nad wieloma, i w nagrodę będzie obdzielał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postąpi w twierdzach obcego boga, a którego uzna i obdarzy sławą. I sprawi, że będą panowali nad wieloma, i rozdzieli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jako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dowiedzie tego, że twierdze Najmocniejszego będą boga obcego; a których mu się będzie zdało, tych rozmnoży sławę, i uczyni, aby panowali nad wielą, a rozdzieli im ziemię miasto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obwaruje Maozim z bogiem cudzym, którego poznał, i rozmnoży sławę, i da im moc w wielu rzeczach, i ziemię podzieli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 warownym zamkom z cudzym bogiem; tych zaś, którzy go uznają, obdarzy zaszczytami, czyniąc ich władcami nad wieloma, a jako zapłatę będzie rozdzielał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warownych grodów wprowadzi lud obcego boga; tych, którzy go uznają, obsypie zaszczytami, nada im władzę nad wieloma i w nagrodę obdziela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też warowne twierdze z obcym bogiem, tych zaś, którzy będą go czcić, obdarzy zaszczytami, uczyni władcami nad wieloma i w nagrodę obdzieli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zdobywał twierdze, szukając wsparcia u obcego boga. Tych, którzy go uznają, obsypie zaszczytami i da im władzę nad wieloma. A jako zapłatę rozdzieli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organizował [wyprawy] przeciw zamkom obronnym z obcym bóstwem. Kto je uzna, tego obdarzy zaszczytem, da mu władzę nad wieloma, przydzieli ziemię jako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в укріпленнях, що на схоронок, з чужим богом і помножить славу і підвладними зробить їм численних і землю розділить 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tego, że fortece służące bezpieczeństwu, staną się obcego boga; a którym będzie uważał, tym rozmnoży sławę i uczyni, by panowali nad wieloma. Za zapłatę rozdzieli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cudzoziemskim bogiem będzie skutecznie działał przeciw najsilniej obwarowanym twierdzom. Kto go uzna, tego w obfitej mierze okryje chwałą, takim też da władzę pośród wielu; i będzie przydzielał ziemię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uznał, wg ketiw </w:t>
      </w:r>
      <w:r>
        <w:rPr>
          <w:rtl/>
        </w:rPr>
        <w:t>הִּכִיר</w:t>
      </w:r>
      <w:r>
        <w:rPr>
          <w:rtl w:val="0"/>
        </w:rPr>
        <w:t xml:space="preserve"> (hikir): uzna wg qere </w:t>
      </w:r>
      <w:r>
        <w:rPr>
          <w:rtl/>
        </w:rPr>
        <w:t>יַּכִיר</w:t>
      </w:r>
      <w:r>
        <w:rPr>
          <w:rtl w:val="0"/>
        </w:rPr>
        <w:t xml:space="preserve"> (jakir).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2024-04-29T11:36:36Z</dcterms:modified>
</cp:coreProperties>
</file>