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końca zetrze się z nim król południa. Lecz rozszaleje się przeciwko niemu król północy z wozami i jeźdźcami, i wieloma okrętami, i wkroczy do ziem i zaleje je, i przejdzie przez nie (jak powódź).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końca zetrze się z nim król południa. Wtedy rozjuszony król północy wyruszy przeciwko niemu z wozami, jeźdźcami i wieloma okrętami. Wkroczy do ziem, zaleje je, przetoczy się przez nie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czasu będzie z nim walczył król południa; ale król północy uderzy na niego jak burza z rydwanami, jeźdźcami i licznymi okrętami, wtargnie do krajów, zaleje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tego czasu będzie się z nim potykał król z południa; ale król północny jako burza nań przyjdzie z wozami i z jezdnymi i z wielą okrętów, a wtargnie w ziemię, i jako powódź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będzie przeciwko niemu walczył król Południowy a jako burza przyjdzie nań król Północny, z wozy i z jezdnymi, i z okrętami mnogimi, a wnidzie w ziemie i zetrze,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ostatnim zetrze się z nim król z południa. Król z północy uderzy na niego rydwanami, jazdą i licznymi okrętami. Wkroczy do krajów, zaleje 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czasach ostatecznych zetrze się z nim król południa. Lecz król północy uderzy na niego z wozami, jeźdźcami i z wielu okrętami; wtargnie do krajów i zaleje je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czasów będzie z nim walczyć król południa. Również król północy uderzy na niego z rydwanami, jazdą i licznymi okrętami. Wtargnie na jego ziemie, zaleje je i pójdzie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będzie z nim walczył król południa i uderzy na niego król północy swymi rydwanami, konnicą i licznymi okrętami. Wkroczy do jego kraju, zaleje go jak powódź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czasu rozpocznie z nim walkę król południa. Król północy uderzy na niego z rydwanami, konnicą i licznymi okrętami. Wtargnie na jego ziemie, zaleje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останньому часі він зудариться з царем півдня, і збереться проти нього цар півночі з колісницями і з вершниками і з численними кораблями і ввійде до землі і розібє і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zakończeniu tego czasu, będzie się z nim potykał król z południa; ale król północy przyjdzie na niego jak burza, z wozami, jezdnymi oraz wieloma okrętami, wtargnie do ziemi i przejdzie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czasie końca król południa wda się z nim we wzajemne przepychanie i król północy niczym burza uderzy na niego z rydwanami i jeźdźcami oraz licznymi okrętami; i wtargnie do krajów, i zaleje jak powódź, i przetoczy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2024-04-29T10:22:53Z</dcterms:modified>
</cp:coreProperties>
</file>