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końca zetrze się z nim król południa. Lecz rozszaleje się przeciwko niemu król północy z wozami i jeźdźcami, i wieloma okrętami, i wkroczy do ziem i zaleje je, i przejdzie przez nie (jak powódź).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2024-04-29T13:07:45Z</dcterms:modified>
</cp:coreProperties>
</file>