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i będą powalone dziesiątki tysięcy, lecz ci ujdą z jego ręki: Edom i Moab, i pierwociny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2024-04-29T11:26:21Z</dcterms:modified>
</cp:coreProperties>
</file>