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powstanie Michał, wielki książę, który jest opiekunem* synów twojego ludu, a będzie to czas takiego ucisku,** jakiego nie było, odkąd istnieje naród, aż do tego czasu. W tym czasie wybawiony będzie twój lud – każdy, kto zostanie znaleziony (jako) wpisany do zwoju.***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który jest tym, który stoi nad synami twego ludu.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24:21&lt;/x&gt;; &lt;x&gt;470 25:46&lt;/x&gt;; &lt;x&gt;480 13:19&lt;/x&gt;; &lt;x&gt;730 7:14&lt;/x&gt;; &lt;x&gt;730 12:7-14&lt;/x&gt;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2024-04-28T20:36:40Z</dcterms:modified>
</cp:coreProperties>
</file>