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Danielu, zamknij te słowa i zapieczętuj ten zwój aż do czasu końca! Wielu będzie biegać* i wzrośnie poznanie.**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 biegać, </w:t>
      </w:r>
      <w:r>
        <w:rPr>
          <w:rtl/>
        </w:rPr>
        <w:t>יְׁשֹטְטּו</w:t>
      </w:r>
      <w:r>
        <w:rPr>
          <w:rtl w:val="0"/>
        </w:rPr>
        <w:t xml:space="preserve"> (jeszotetu), l. biegać tu i tam. W. 4 wg G: A ty, Danielu, ukryj polecenia i zapieczętuj zwój aż do czasu ostatecznego wypełnienia, aż rozszaleje się wielu i pomnożona będzie nieprawość, καὶ σύ Δανιηλ κάλυψον τὰ προστάγματα καὶ σφράγισαι τὸ βιβλίον ἕως καιροῦ συντελείας ἕως ἂν ἀπομανῶσιν οἱ πολλοὶ καὶ πλησθῇ ἡ γῆ ἀδικίας. Wg Th: A ty, Danielu, zamknij te słowa i zapieczętuj zwój aż do czasu ostatecznego wypełnienia, aż wielu będzie pouczonych i pomnoży się poznanie, καὶ σύ Δανιηλ ἔμφραξον τοὺς λόγους καὶ σφράγισον τὸ βιβλίον ἕως καιροῦ συντελείας ἕως διδαχθῶσιν πολλοὶ καὶ πληθυνθῇ ἡ γνῶσις.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powiększy (l. rozszerzy ) wiedzę.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2024-04-29T00:59:33Z</dcterms:modified>
</cp:coreProperties>
</file>