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wyrok i mędrcy mieli być ścięci, szukano również Daniela i jego towarzyszy. Ich również czekała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zgładzić mędrców, szukano także Daniela i jego towarzyszy, aby ich wymordować.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mordowano mędrców, szukano i Danijela i towarzyszów jego, aby ich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zabijano mędrce i szukano Daniela i towarzyszów jego, aby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rozkaz, by wytracić mędrców, miał także ponieść śmierć Daniel ze swymi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wydano rozkaz stracenia magów, miano stracić także Daniela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wydał rozkaz zabicia wszystkich mędrców, wówczas poszukiwano także Daniela i jego towarzyszy, aby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wymordowania mędrców. Także Daniel i jego towarzysze mieli zostać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dekret, aby wymordowano mędrców. Szukano tedy Daniela i jego towarzyszów, aby [ich]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приказ, і вбивали мудрих, і шукали Даниїла і його друзів, щоб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dekret, żeby zamordowano mędrców, szukano także Daniela i jego towarzyszy, 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i mędrcy mieli już być zabijani; szukano też Daniela i jego towarzyszy, aby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2024-04-29T12:58:59Z</dcterms:modified>
</cp:coreProperties>
</file>