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taktownie i mądrze, zwrócił się do Arioka, dowódcy gwardii królewskiej, który rozpoczął przygotowania do ścięcia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mądrze i roztropnie Ariochowi, dowódcy gwardii królewskiej, który wyszedł zabić mędrców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 odpowiedział mądrze i roztropnie Aryjochowi, hetmanowi nad żołnierzami królewskimi, który wyszedł, aby zabijał mędrców Babilońskich;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 pytał się o prawie i wyroku od Ariocha, hetmana żołnierstwa królewskiego, który był wyszedł, aby pobił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zwrócił się, więc z pełną rozwagi przezornością do Arioka, dowódcy gwardii królewskiej, który poszedł wytracić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i roztropnie zwrócił się do Ariocha, dowódcy gwardii przybocznej króla, który wyszedł, aby stracić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przezornie i rozważnie do Arioka, dowódcy gwardii królewskiej, który miał zabić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w swej mądrości i roztropności zwrócił się do Arioka, naczelnika przybocznej straży królewskiej, który wyruszył, aby wymordować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roztropnością i mądrością do Ariocha, przełożonego przybocznej straży królewskiej, który wyszedł tracić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Даниїл відповів з радою і пізнанням до Аріоха архімаґера царя, який вийшов вигубити мудреців Вавилону: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oraz roztropnie odpowiedział Ariochowi – dowódcy nad żołnierzami króla, który wyszedł, by pozabijać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rozważnie i rozsądnie zwrócił się do Ariocha, dowódcy królewskiej straży przybocznej, który wyszedł, aby pozabijać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2024-04-29T10:59:41Z</dcterms:modified>
</cp:coreProperties>
</file>