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wyprosili sprzed oblicza Boga niebios miłosierdzie z powodu tej tajemnicy, żeby nie stracono Daniela i jego przyjaciół z pozostałymi mędrcami babilońskimi.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2024-04-29T14:22:17Z</dcterms:modified>
</cp:coreProperties>
</file>