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30"/>
        <w:gridCol w:w="6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Danielowi w nocnym widzeniu została objawiona tajemnica, za co Daniel wysławiał* Boga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błogosławił.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2024-04-29T13:50:23Z</dcterms:modified>
</cp:coreProperties>
</file>