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król, by zwołano wróżbitów i czarowników, czarnoksiężników* i Chaldejczyków,** aby opowiedzieć królowi jego sny. Przyszli więc i stanęli przed królem.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zatem zwołać wróżbitów i czarowników, czarnoksiężników i innych mędrców chaldejskich, aby opowiedzieli mu jego sen. Przyszli więc i stanęli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rozkazał zwołać magów, astrologów, czarowników i Chaldejczyków, aby opowiedzieli królowi jego sen. Przyszli więc i stanęli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rozkazał zwołać mędrców, i praktykarzy, i czarnoksiężników, i Chaldejczyków, aby oznajmili królowi sen jego; którzy przyszli i stanęli przed obliczem królewskiem.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król, aby przyzwano wieszczków i czarnoksiężników, i czarowników, i Chaldejczyków, żeby oznajmili królowi sen jego. Którzy gdy przyszli, stanęli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Rozkazał, więc przywołać tłumaczących sny, wróżbitów, czarnoksiężników i Chaldejczyków, by powiedzieli królowi, jakie miał sny; ci zaś przyszli i stanęli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król zwołać wróżbitów i magów, czarowników i Chaldejczyków, aby królowi opowiedzieli jego sen; i przyszli, i stanęli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zatem wezwać tłumaczy snów, wróżbitów, magów i Chaldejczyków, aby mu wyjaśnili jego sen. Oni zaś przyszli i stanęli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wezwać wszystkich wróżbitów, magów, czarowników i chaldejczyków, żeby objaśnili znaczenie jego snu. Kiedy oni przybyli i stanęli przed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 przywołać magów, wróżbiarzy, czarowników i Chaldejczyków, aby przedstawili królowi jego sen. Przybyli i stanęli przed obliczem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сказав прикликати заклиначів і чародіїв і чарівників і халдеїв, щоб сповістили цареві його сон, і вони прийшли і стали перед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rozkazał zwołać mędrców, wróżbitów, czarnoksiężników i Kasdejczyków, by opowiedzieli królowi jego sen; zatem przyszli oraz stanęli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 zatem wezwać kapłanów zajmujących się magią oraz zaklinaczy i czarnoksiężników, i Chaldejczyków, aby opowiedzieli królowi jego sny. Przybyli więc i stanęli przed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czarnoksiężników, </w:t>
      </w:r>
      <w:r>
        <w:rPr>
          <w:rtl/>
        </w:rPr>
        <w:t>מְכַּׁשֵף</w:t>
      </w:r>
      <w:r>
        <w:rPr>
          <w:rtl w:val="0"/>
        </w:rPr>
        <w:t xml:space="preserve"> (mechaszszef), w Dn mamy: </w:t>
      </w:r>
      <w:r>
        <w:rPr>
          <w:rtl/>
        </w:rPr>
        <w:t>חַרְטֻּמִים , אַּׁשָפִים , ּכַׂשְּדִים</w:t>
      </w:r>
      <w:r>
        <w:rPr>
          <w:rtl w:val="0"/>
        </w:rPr>
        <w:t xml:space="preserve"> , to jest: </w:t>
      </w:r>
      <w:r>
        <w:rPr>
          <w:rtl/>
        </w:rPr>
        <w:t>לַחַרְטֻּמִים וְלָאַּׁשָפִים וְלַמְכַּׁשְפִים וְלַּכַׂשְּדִים</w:t>
      </w:r>
      <w:r>
        <w:rPr>
          <w:rtl w:val="0"/>
        </w:rPr>
        <w:t xml:space="preserve"> : wróżbitów i czarowników, czarnoksiężników i Chaldejczyków.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Chaldejczyków, ּ</w:t>
      </w:r>
      <w:r>
        <w:rPr>
          <w:rtl/>
        </w:rPr>
        <w:t>כַׂשְּדִים</w:t>
      </w:r>
      <w:r>
        <w:rPr>
          <w:rtl w:val="0"/>
        </w:rPr>
        <w:t xml:space="preserve"> (kasdim), może ozn. mędrców babilońskich.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2024-04-29T16:21:13Z</dcterms:modified>
</cp:coreProperties>
</file>