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Arioka, którego król wyznaczył, aby stracić mędrców babilońskich, poszedł i tak do niego powiedział: Nie zabijaj mędrców babilońskich! Wprowadź mnie przed króla, a ja przedstawię królowi wykład (snu).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rozkazał stracić mędrców babilońskich. Nie zabijaj mędrców babilońskich! — poprosił. — Wprowadź mnie do króla, a ja przedstawię mu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Daniel wszedł do Ariocha, którego król ustanowił, aby wytracił mędrców Babilonu. Gdy przyszedł, tak powiedział do niego: Nie trać mędrców Babilonu. Wprowadź mnie do króla,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oznajmię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Danijel wszedł do Aryjocha, którego był postanowił król, aby wytracił mędrców Babilońskich; a przyszedłszy tak rzekł do niego: Nie trać mędrców Babilońskich, wprowadź mię do króla, a ja ten wykład królowi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Daniel wszedszy do Ariocha, którego był naznaczył król, aby wytracił mędrce Babilońskie, tak mu rzekł: Mędrców Babilońskich nie trać, wiedź mię przed oblicze królewskie, a wykład królowi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wydał polecenie, by pozabijał mędrców babilońskich, i tak powiedział do niego: Nie zabijaj mędrców babilońskich! Wprowadź mnie przed króla, a podam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Ariocha, któremu król polecił stracić magów babilońskich, i tak rzekł do niego: Nie wytracaj magów babilońskich! Wprowadź mnie do króla, a ja wyłożę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zlecił zgładzenie mędrców babilońskich, i tak do niego powiedział: Nie zabijaj mędrców babilońskich! Zaprowadź mnie do króla, a ja wyjaśnię mu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poszedł do Arioka, któremu król polecił zgładzić mędrców Babilonu, i powiedział: „Nie dokonuj zagłady mędrców babilońskich. Wprowadź mnie do króla, a objaśnię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przeto Daniel do Ariocha, tego, któremu król [polecił] wytracić mędrców Babilonu, [...] i tak mu powiedział: - Nie trać mędrców babilońskich. Zaprowadź mnie przed króla, a oznajmię mu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прийшов до Аріоха, якого цар поставив, щоб вигубити мудреців Вавилону, і йому сказав: Не вигублюй мудреців Вавилону, а введи мене перед царя, і я сповіщу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Daniel poszedł do Ariocha, którego król wyznaczył do wytracenia babilońskich mędrców; a gdy przyszedł, tak do niego powiedział: Nie trać babilońskich mędrców! Wprowadź mnie do króla, a ja królowi oznajmię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zatem do Ariocha, którego król wyznaczył do zgładzenia mędrców babilońskich. Poszedł i tak mu powiedział: ”Nie wytracaj mędrców babilońskich. Wprowadź mnie przed króla, abym mógł podać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2024-04-29T10:05:48Z</dcterms:modified>
</cp:coreProperties>
</file>