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Bóg na niebie, który objawia tajemnice,* i daje poznać królowi Nebukadnesarowi, co ma się stać w późniejszych dniach. Twój sen i twoje widzenie (z) twojej głowy na twoim łożu, są takie: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3:7&lt;/x&gt;; 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2024-04-29T11:27:44Z</dcterms:modified>
</cp:coreProperties>
</file>