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przez twą myśl na twoim łożu to, co ma być potem, a ten, który objawia tajemnice, dał ci poznać, co ma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2024-04-29T12:22:20Z</dcterms:modified>
</cp:coreProperties>
</file>