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żelazo zmieszane z gliniastą ziemią, (znaczy, że) zmieszają się one w nasieniu ludzkim, lecz jeden nie będzie trzymał się drugiego, jak żelazo nie miesza się z gliną.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2024-04-29T08:27:25Z</dcterms:modified>
</cp:coreProperties>
</file>