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wyprosił u króla, aby wyznaczył nad sprawami prowincji babilońskiej Szadraka, Meszaka i Abed-Nega. A Daniel (pozostał)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uprosił króla, aby sprawy prowincji babilońskiej powierzył Szadrakowi, Meszakowi i Abed-Negowi. Sam natomiast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Daniel wyprosił od króla, aby ustanowił nad sprawami prowincji Babilonu Szadraka, Meszaka i Abed-Nego; Daniel zaś pozostał w bramie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Danijel prosił króla, aby przełożył nad sprawami krainy Babilońskiej Sadracha, Mesacha i Abednego; a Danijel bywał w bramie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prosił króla i przełożył nad sprawami krainy Babilońskiej Sydracha, Misacha i Abdenaga, a sam Daniel był we drzwiach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prosił króla, by powierzył administrację prowincji babilońskiej Szadrakowi, Meszakowi i Abed-Negowi; Daniel natomiast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wyprosił u króla, aby zarząd prowincji babilońskiej powierzył Szadrachowi, Meszachowi i Abed-Negowi. A Daniel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poprosił jednak króla, aby zarząd prowincji babilońskiej powierzył Szadrakowi, Meszakowi i Abed-Nego, sam zaś pozostał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wyprosił u króla, aby zarząd prowincji Babilonu powierzył Szadrakowi, Meszakowi i Abednegowi, a jego zostawił na dworze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jednak prosił króla, aby powierzył sprawy [zarządu] prowincji Babilonu Szadrakowi, Meszakowi i Abed Negowi. Daniel zaś pozostał na dworze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попросив в царя, і поставив над ділами країни Вавилону Седраха, Місаха, Авденаґо. І Даниїл був у дворі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prosił króla, by zarząd prowincji babilońskich powierzył Szadrakowi, Meszakowi i Abednemu, zaś Daniel by przebywał na królewskim dworze.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zwrócił się z prośbą do króla, a ten wyznaczył Szadracha, Meszacha i Abed-Nega do zarządzania prowincją babilońską, natomiast Daniel przebywał na dworze królewskim.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2024-04-29T13:36:04Z</dcterms:modified>
</cp:coreProperties>
</file>