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odpowiedzieli: Niech król opowie sen swoim sługom, a podamy jego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2024-04-29T08:09:26Z</dcterms:modified>
</cp:coreProperties>
</file>