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004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Jego cuda! Jego królestwo jest królestwem wiecznym,* a Jego władza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są Jego cuda! Jego królestwo jest królestwem wiecznym, a Jego władza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 mamy odwagi otworzyć ust. Wstyd i hańba okryły Twoje sługi i tych, co cześć Ci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jakże potężne jego cuda! Jego królestwo jest królestwem wiecznym, a jego władza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Jego znaki, jak potężne Jego cuda! Jego królestwo jest królestwem wiecznym, a Jego panowanie trwa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lękamy się otworzyć usta, wstyd i hańba spadły na Twoje sługi i na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mamy odwagi otworzyć ust. Wstyd i hańba stały się [udziałem] sług Twoich i 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немає нам як відкрити уст, сором і погорда сталася твоїм рабам і тим, що Тебе почитають.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2024-05-07T02:40:50Z</dcterms:modified>
</cp:coreProperties>
</file>