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2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Pańskie dzieła,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dzieła Pańskie,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всі господні діла,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2024-05-07T00:46:52Z</dcterms:modified>
</cp:coreProperties>
</file>