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2938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Pańscy,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słudzy Pańscy,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słudzy Pańscy,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господні раби,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2024-05-07T03:41:23Z</dcterms:modified>
</cp:coreProperties>
</file>