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Daniel, gdy dowiedział się, że sporządzono takie pismo, udał się do swojego domu, a okna (były) dla niego otwarte w jego górnej komnacie od strony Jerozolimy, i trzy razy dziennie klękał on na swe kolana i modlił się,* i uwielbiał swojego Boga, tak jak czynił przedtem.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gdy dowiedział się, że taki nakaz wszedł w życie, udał się do swojego domu. W górnej komnacie miał okna otwarte w stronę Jerozolimy. Tam trzy razy dziennie zginał przed Bogiem kolana — modlił się i uwielbiał Go. I tym razem zrobił to samo, co zwykł robić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zgromadzili się i kiedy znaleźli Daniela modlącego się i błagającego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mężowie zgromadziwszy się, a znalazłszy Danijela modlącego się i prośby wylewającego do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mężowie oni dworniej się wywiadując, naleźli Daniela modlącego się i proszącego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dowiedział się, że spisano dokument, poszedł do swego domu. Miał on w swoim górnym pokoju okna skierowane ku Jerozolimie. Trzy razy dziennie padał na kolana, modląc się i wielbiąc Boga, tak samo jak to czynił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Daniel się dowiedział, że sporządzono to pismo, udał się do swojego domu, a miał w swym górnym pokoju okna otwarte w stronę Jeruzalemu i trzy razy dziennie padał na kolana, modlił się i wysławiał swojego Boga, jak to zwykle dotąd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dowiedział się, że dekret został podpisany, poszedł do swojego domu, gdzie w górnym pokoju miał okno skierowane ku Jerozolimie, i tam trzy razy dziennie padał na kolana, modlił się i uwielbiał swego Boga, tak samo, jak czynił to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Daniel dowiedział się, że został sporządzony taki dokument, poszedł do swojego domu, którego okna wychodziły w kierunku Jerozolimy. Tam trzy razy dziennie na kolanach modlił się i wielbił swojego Boga, jak to czynił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się dowiedział, że pismo zostało podpisane, poszedł do swojego domu. Okna jego górnego pokoju otwierały się w stronę Jerozolimy i trzy razy dziennie na kolanach błogosławił on i chwalił swego Boga, tak jak to czynił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Даниїл взнав, що приписано декрет, він ввійшов до свого дому, і в нього вікна відкриті в його горішній кімнаті напроти Єрусалиму, і три часи в день він приклякав на свої коліна і молився і визнавався перед своїм Богом, так як робив передше.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owi mężowie, a gdy znaleźli Daniela modlącego się i wylewającego prośby do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tamci krzepcy mężowie wpadli gromadą i zastali Daniela na tym, że przed obliczem swego Boga zanosił prośby oraz błagania o 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8:48&lt;/x&gt;; &lt;x&gt;230 55:18&lt;/x&gt;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2024-04-29T08:14:26Z</dcterms:modified>
</cp:coreProperties>
</file>