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stłoczyli się ci ludzie i zastali Daniela modlącego się i szukającego łaski u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2024-04-29T09:59:58Z</dcterms:modified>
</cp:coreProperties>
</file>