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swojego pałacu i spędził noc na poście, nie sprowadzono do niego tancerek,* a sen go odbiegł.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król poszedł do swojego pałacu. Noc spędził na poście. Nie sprowadzono mu tancerek. Sen go odbiegł.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wstał bardzo wcześnie, o świcie, i spiesznie poszedł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wstawszy bardzo rano na świtaniu z kwapieniem poszedł do dołu lwiego;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barzo rano poszedł kwapliwie do lwiego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odszedł do swego pałacu i pościł przez całą noc, nie kazał wprowadzać do siebie nałożnic, a sen uleciał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król do swojego pałacu i spędził noc na poście, nie dopuścił do siebie nałożnic, a sen go odbiegł.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odszedł do swojego pałacu, przez całą noc nie spał, lecz pościł i nie pozwolił na rozrywki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król do swojego pałacu i pościł przez całą noc. Bardzo się smucił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poszedł do swego pałacu, noc spędził poszcząc, nie zezwolił na rozrywkę w swojej obecności i sen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відійшов до свого дому і спав не повечерявши, і їжі йому не принесли, і сон від нього відійшов. І Бог замкнув уста левів, і вони не надокучили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wstał bardzo wcześnie, o świcie, oraz raźno poszedł do lwiej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 świcie, król wstał przy świetle dziennym i spiesznie szedł ku lwiej jamie.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tancerek, aram. </w:t>
      </w:r>
      <w:r>
        <w:rPr>
          <w:rtl/>
        </w:rPr>
        <w:t>דַחֲוָן</w:t>
      </w:r>
      <w:r>
        <w:rPr>
          <w:rtl w:val="0"/>
        </w:rPr>
        <w:t xml:space="preserve"> (dachawan), lp ּ</w:t>
      </w:r>
      <w:r>
        <w:rPr>
          <w:rtl/>
        </w:rPr>
        <w:t>דַחֲוָה</w:t>
      </w:r>
      <w:r>
        <w:rPr>
          <w:rtl w:val="0"/>
        </w:rPr>
        <w:t xml:space="preserve"> (dachawa h): zn. niepewne. Inne: muzyki, nałożnic (aram. </w:t>
      </w:r>
      <w:r>
        <w:rPr>
          <w:rtl/>
        </w:rPr>
        <w:t>לְחֵנָה</w:t>
      </w:r>
      <w:r>
        <w:rPr>
          <w:rtl w:val="0"/>
        </w:rPr>
        <w:t xml:space="preserve"> , zob. &lt;x&gt;340 5:2&lt;/x&gt;), kobiet (od </w:t>
      </w:r>
      <w:r>
        <w:rPr>
          <w:rtl/>
        </w:rPr>
        <w:t>דחה</w:t>
      </w:r>
      <w:r>
        <w:rPr>
          <w:rtl w:val="0"/>
        </w:rPr>
        <w:t xml:space="preserve"> , pchać, por. arab. określenie kobiety), stołów,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2024-04-29T13:38:22Z</dcterms:modified>
</cp:coreProperties>
</file>