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uznał za właściwe i powołał nad królestwem stu dwudziestu satrapów,* którzy mieli być nad całym królestwem.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satrapa, aram. </w:t>
      </w:r>
      <w:r>
        <w:rPr>
          <w:rtl/>
        </w:rPr>
        <w:t>אֲחַׁשְּדַרְּפַן</w:t>
      </w:r>
      <w:r>
        <w:rPr>
          <w:rtl w:val="0"/>
        </w:rPr>
        <w:t xml:space="preserve"> (achaszdarpan).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2024-04-29T08:52:12Z</dcterms:modified>
</cp:coreProperties>
</file>