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przeze mnie ustanowiony przepis, że na całym obszarze mojego królestwa należy drżeć i bać się Boga Daniela. On bowiem jest Bogiem żywym i trwa na wieki, a Jego królestwo jest niezniszczalne i władza Jego –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2024-04-29T11:28:51Z</dcterms:modified>
</cp:coreProperties>
</file>