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(ustanowił) trzech ministrów,* z których jednym był Daniel, przed którymi satrapowie ci mieli zdawać sprawę, aby król nie ponosił szkody.**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minister, aram. </w:t>
      </w:r>
      <w:r>
        <w:rPr>
          <w:rtl/>
        </w:rPr>
        <w:t>סָרְַך</w:t>
      </w:r>
      <w:r>
        <w:rPr>
          <w:rtl w:val="0"/>
        </w:rPr>
        <w:t xml:space="preserve"> (sarach), l. zwierzchnik, nadzorca.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finansowej, militarnej i politycznej.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2024-04-29T11:49:48Z</dcterms:modified>
</cp:coreProperties>
</file>