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ministrowie i satrapowie (zgodnie) stłoczyli się u króla i tak odezwali się do niego: Królu Dariuszu, żyj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2024-04-29T08:32:11Z</dcterms:modified>
</cp:coreProperties>
</file>