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królu, wydaj taki nakaz i sporządź* pismo, które nie może być zmienione według prawa Medów i Persów, które nie przemija.**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podpisz pismo.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2024-04-29T09:41:38Z</dcterms:modified>
</cp:coreProperties>
</file>