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ognia wypływała i wychodziła sprzed Niego! Służyło Mu tysiąc tysięcy, a dziesięć tysięcy razy dziesięć tysięcy stało przed Nim. Zasiadł sąd i otwarto zwoje.*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ognia wypływała sprzed Niego! Służyło Mu tysiąc tysięcy, stało przed Nim dziesięć tysięcy razy dziesięć tysięcy! Sąd zajął miejsce i rozwinięto zwoje.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Strumień ognia wypływał i tryskał sprzed niego. Tysiąc tysięcy służyło mu, a dziesięć tysięcy po dziesięć tysięcy stało przed nim. Sąd zasiadł i otwarto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ognista płynąc wychodziła od oblicza jego. Tysiąc tysięcy służyło mu, a dziesięć kroć tysiąc tysięcy stało przed nim; sąd zasiadł, a księgi otworzone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ognista a bystra, wychodziła od oblicza jego; tysiąc tysięcy służyło mu, a po dziesięć tysięcykroć sto tysięcy stało przy nim: zasiadł sąd i księgi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Strumień ognia się rozlewał i wypływał od Niego. Tysiąc tysięcy służyło Mu, a dziesięć tysięcy razy dziesięć tysięcy stało przed Nim. Sąd zasiadł i otwarto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Ognista rzeka wypływała i wychodziła sprzed niego. Tysiąc tysięcy służyło mu, a dziesięć tysięcy razy dziesięć tysięcy stało przed nim; zasiadł sąd i otworzono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Strumień ognia wypływał i rozlewał się przed Nim. Służyło Mu tysiąc tysięcy, a dziesięć tysięcy po dziesięć tysięcy stało przed Nim. Sąd zasiadł i otwarto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Ognista rzeka wypływała i wydobywała się sprzed Niego. Tysiąc tysięcy służyło Mu i nieprzeliczone rzesze stały przed Nim. Zasiadł sąd i otwarto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Strumień ognia wypływał i tryskał przed Nim. Tysiąc tysięcy służyło Mu, a dziesięć tysięcy dziesiątków tysięcy stało przed Nim. Sąd zasiadł. Otworzono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Огняна ріка тягнулася перед ним, йому служили тисячі тисяч, і десятки тисяч по десять тисяч стояли перед ним. Суд сів, і книги відкрилися.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 Jego oblicza, płynąc, wychodziła ognista rzeka. Tysiąc tysięcy Mu służyło, a dziesięć razy tysiąc tysięcy przed Nim stało. Zasiadł sąd, zatem otwarto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Strumień ognia płynął, wychodząc sprzed niego. Tysiąc tysięcy mu usługiwało, a stało przed nim dziesięć tysięcy dziesiątek tysięcy. Zasiadł Sąd i otwarto księgi.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12:1&lt;/x&gt;; &lt;x&gt;490 10:20&lt;/x&gt;; &lt;x&gt;730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2024-04-28T05:19:53Z</dcterms:modified>
</cp:coreProperties>
</file>