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ognia wypływała i wychodziła sprzed Niego! Służyło Mu tysiąc tysięcy, a dziesięć tysięcy razy dziesięć tysięcy stało przed Nim. Zasiadł sąd i otwarto zwoje.*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&lt;x&gt;490 10:20&lt;/x&gt;; &lt;x&gt;730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2024-04-27T18:07:10Z</dcterms:modified>
</cp:coreProperties>
</file>