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patrzyłem w (mych) nocnych widzeniach, a oto: Na obłokach niebios* przyszedł ktoś podobny do Syna Człowieczego. Doszedł do Odwiecznego (w swych) dniach i przyprowadzili Go do 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Przyglądam się dalej i widzę: Na obłokach niebios przyszedł ktoś podobny do Syna Człowieczego. Doszedł do Odwiecznego — przyprowadzili Go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Widziałem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nocnym widzeniu: Oto w obłokach nieba przybył ktoś podobny do Syna Człowieka, przyszedł aż do Odwiecznego i przyprowadzono go przed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też w widzeniu nocnem, a oto przychodził w obłokach niebieskich podobny synowi człowieczemu, a przyszedł aż do Starodawnego, i przywiedziono go przed obliczność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Patrzyłem tedy w widzeniu nocnym, a oto z obłoki niebieskimi jako syn człowieczy przychodził i aż do starowiecznego przyszedł, i stawili go przed oblicze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Patrzyłem w nocnych widzeniach: a oto na obłokach nieba przybywa jakby Syn Człowieczy. Podchodzi do Przedwiecznego i wprowadzają Go przed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w widzeniach nocnych: Oto na obłokach niebieskich przyszedł ktoś, podobny do Syna Człowieczego; doszedł do Sędziwego i stawiono go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Patrzyłem w nocnych widzeniach, że na obłokach niebios przybył ktoś podobny do Syna Człowieczego, podszedł do Przedwiecznego i wprowadzono go przed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Patrzyłem i widziałem w widzeniu nocnym: Oto z obłokami nieba przybywa jakby Syn Człowieczy, przychodzi do Przedwiecznego i prowadzą Go przed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w widzeniach nocnych: Oto z obłokami niebieskimi przybył jakby Syn Człowieczy, przyszedł aż do Starowiecznego i przyprowadzono Go przed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бачив в видінні вночі і ось з небесними хмарами наче людський син, що приходить, і наче прийшов до старого днями, і перед нього його приведено.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także w nocnym widzeniu, że oto na obłokach nieba przychodził ktoś podobny do Syna Człowieka, i podszedł do Wiekuistego, i przyprowadzono go przed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”Patrzyłem w wizjach nocnych, a oto z obłokami niebios nadchodził ktoś podobny do syna człowieczego; i uzyskał dostęp do Istniejącego od Dni Pradawnych, i przyprowadzono go tuż przed 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24:30&lt;/x&gt;; &lt;x&gt;470 26:64&lt;/x&gt;; &lt;x&gt;480 14:62&lt;/x&gt;; &lt;x&gt;730 1:7&lt;/x&gt;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2024-04-28T16:10:34Z</dcterms:modified>
</cp:coreProperties>
</file>