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wielkie bestie, to czterej królowie,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wielkie bestie, to czterej królowie,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wielkie bestie, w liczbie czterech, to czterej królowie,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bestyje wielkie, których są cztery, są cztery królowie, którzy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bestyje wielkie są cztery królestwa, które powstaną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bestie w liczbie czterech - to czterej królowie, którzy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wielkie cztery zwierzęta, to czterej królowie,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cztery bestie, to czterech królów,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«Te cztery wielkie bestie oznaczają czterech królów,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Te wielkie zwierzęta - owe cztery - to czterej królowie, którzy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великі чотири звірі: Чотири царства повстануть на землі, які будуть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bestie, które są cztery to czterej królowie, co powstaną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ʼCo się tyczy tych olbrzymich bestii, których jest cztery – czterech królów powitanie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2024-04-28T11:09:10Z</dcterms:modified>
</cp:coreProperties>
</file>