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otrzymają królestwo, obejmą panowanie na wieki —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święci Najwyższego wezmą królestwo i posiądą je na wieki,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ujmą królestwo świętych najwyższych miejsc, którzy posiąść mają królestwo aż na wieki, i 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przyjmą królestwo świętego Boga Nawyższego i odzierżą królestwo aż na wieki i 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jednak otrzymają święci Najwyższego, i będą posiadać królestwo na zawsze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Święci Najwyższego otrzymają królestwo i posiądą królestwo na wieki,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nich królestwo przejmą święci Najwyższego i posiądą panowanie na zawsze i 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królestwo otrzymają święci Najwyższego. Będą je posiadać na zawsze i po wszystkie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Najwyższego, posiądą królestwo na zawsze,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візьмуть святі Всевишнього і його посідатимуть аж до віку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władzę nad świętymi Najwyższego, którzy na wieki mają posiąść królestwo;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 i posiądą królestwo na czas niezmierzony, wręcz na czas niezmierzony za czasami niezmierzonymiʼ.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2024-04-28T04:43:51Z</dcterms:modified>
</cp:coreProperties>
</file>