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5"/>
        <w:gridCol w:w="6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święci wysokości* otrzymają królestwo i obejmą królestwo na wieki i aż na wieki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święci wysokości (l. święci najwyższych ( miejsc l. okręgów )), aram. </w:t>
      </w:r>
      <w:r>
        <w:rPr>
          <w:rtl/>
        </w:rPr>
        <w:t>קַּדִיׁשֵי עֶלְיֹונִין</w:t>
      </w:r>
      <w:r>
        <w:rPr>
          <w:rtl w:val="0"/>
        </w:rPr>
        <w:t xml:space="preserve"> (qoddisze ‘eljonin), zob. ww. 22, 25, 27: być może: święci Najwyższego, choć wówczas byłoby: jako hebr. </w:t>
      </w:r>
      <w:r>
        <w:rPr>
          <w:rtl/>
        </w:rPr>
        <w:t>קַּדִיׁשֵי עֶלְיֹון</w:t>
      </w:r>
      <w:r>
        <w:rPr>
          <w:rtl w:val="0"/>
        </w:rPr>
        <w:t xml:space="preserve"> (qoddisze ‘eljon) l. aram. </w:t>
      </w:r>
      <w:r>
        <w:rPr>
          <w:rtl/>
        </w:rPr>
        <w:t>קַּדִיׁשֵי עִּלָיָא</w:t>
      </w:r>
      <w:r>
        <w:rPr>
          <w:rtl w:val="0"/>
        </w:rPr>
        <w:t xml:space="preserve"> (qoddisze ‘illaja’), zob. w.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2024-04-28T04:10:29Z</dcterms:modified>
</cp:coreProperties>
</file>