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9"/>
        <w:gridCol w:w="6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Daniel i powiedział: Oglądałem w nocy, w moim widzeniu: Oto cztery wiatry niebios wzburzają wielkie morze.*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Morze Śródziemne.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2024-04-27T19:57:39Z</dcterms:modified>
</cp:coreProperties>
</file>