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usłyszałem: Czwarte zwierzę to czwarte królestwo, które ma nastać na ziemi. Będzie ono inne niż pozostałe królestwa.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tak: Czwarta bestia oznacza czwarte królestwo na ziemi, które będzie różniło się od wszystkich królestw, i pożre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tak: Bestyja czwarta, czwarte królestwo znaczy na ziemi, które będzie różne od wszystkich królestw, a pożre wszystkę ziemię, a podepcze a pokruszy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Bestia czwarta, królestwo czwarte będzie na ziemi, które będzie więtsze niż wszytkie królestwa i pożrze wszytkę ziemię, i podepce, i zetrze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Czwarta bestia - to czwarte królestwo, które będzie na ziemi, różne od wszystkich królestw; pochłonie ono całą ziemię, podepce ją i na proch zetrze.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rzekł: Czwarte zwierzę oznacza czwarte królestwo na ziemi, które jest inne niż wszystkie królestwa; ono pochłonie całą ziemię, podepcze i zmiażdży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odpowiedział: Czwarta bestia to czwarte królestwo, które powstanie na ziemi, różne od wszystkich królestw. Pochłonie ono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«Bestia czwarta - królestwo czwarte nastanie na ziemi, inne od wszystkich królestw -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powiedział: - Czwarte zwierzę [oznacza] czwarte królestwo, [które] będzie na ziemi, odmienne od wszystkich królestw. Pożre całą ziemię, podepcze ją i 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Четвертий звір, буде четверте царство на землі, яке перевищить всі царства, і поїсть всю землю і потопче її і порубає.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powiedział: Czwarta bestia oznacza czwarte królestwo na ziemi, które będzie inne od wszystkich królestw. Pożre całą ziemię, skruszy ją i podepcze.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rzekł: ʼCzwarta bestia to czwarte królestwo, które nastanie na ziemi i będzie się różnić od wszystkich innych królestw; pożre całą ziemię, podepcze ją i zmiażdży.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2024-04-28T09:48:32Z</dcterms:modified>
</cp:coreProperties>
</file>