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41"/>
        <w:gridCol w:w="49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cztery wielkie bestie wychodzą z morza* – każda inna.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morza zaczęły kolejno wychodzić cztery ogromne bestie. Każda z nich była inna.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cztery wielkie bestie wyszły z morza, jedna różniła się od drugiej.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cztery bestyje wielkie występowały z morza, różne jedna od drugiej.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cztery bestyje wielkie występowały z morza różne od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Cztery ogromne bestie wyszły z morza, a jedna różniła się od drugiej.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cztery wielkie zwierzęta wychodziły z morza, każde inne.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cztery ogromne bestie, różniące się jedna od drugiej, wyszły z 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cztery bestie ogromne wychodziły z morza, a każda była inna.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Cztery wielkie zwierzęta wyszły z morza, różniące się jedno od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моря вийшли чотири великі звірі, собі різні.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morza wychodziły cztery wielkie bestie, różniące się jedna od drugiej.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wychodziły z morza cztery olbrzymie bestie, każda różniąca się od pozostałych.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89:10&lt;/x&gt;; &lt;x&gt;230 93:3-4&lt;/x&gt;; &lt;x&gt;730 13:1&lt;/x&gt;; &lt;x&gt;730 17:8&lt;/x&gt;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2024-04-27T13:44:48Z</dcterms:modified>
</cp:coreProperties>
</file>