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(pojawiła się) bestia inna, druga, podobna do niedźwiedzia, podniesiona jedną stroną, a w paszczy, między zębami,* miała trzy żebra. I tak jej powiedzieli: Wstań, jedz dużo mięsa!**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między zębami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Medo-Persja.  Trzy  żebra  to  pokonani władcy: Astyages (550 r. p. Chr.), Anatolia (547),  Krezus  Lidyjski  (547),  lub  trzy  państwa: Lidia (546), Babilon (539) i Egipt (525).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2024-04-27T23:31:17Z</dcterms:modified>
</cp:coreProperties>
</file>