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moim nocnym widzeniu pojawiła się czwarta bestia. Budziła lęk, była groźna i niezwykle silna. Miała potężne żelazne zęby, pożerała i miażdżyła, a resztę deptała nogami. Była ona inna niż wszystkie poprzednie bestie,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nocnych widzeniach: Oto czwarta bestia, straszna, przerażająca i bardzo silna, mająca wielkie żelazne zęby. Pożerała i miażdżyła, a resztę deptała swoimi nogami. Różniła się od wszystkich bestii, które były przed nią,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w widzeniach nocnych, a oto bestyja czwarta straszna i sroga i bardzo mocna, mająca zęby żelazne wielkie, która pożerała i kruszyła, a ostatek nogami swemi deptała; a ta była różna od wszystkich bestyj, które były przed nią, i miał a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patrzałem w widzeniu nocnym, ano bestyja czwarta straszna i dziwna, a barzo mocna, zęby żelazne miała wielkie, jedząc i krusząc, a ostatek nogami swemi depcąc. A była różna od innych bestyj, którem przed nią widział,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ujrzałem w moich nocnych wizjach: Oto czwarta bestia, okropna i przerażająca, o nadzwyczajnej sile. Miała wielkie zęby z żelaza i miedziane pazury; pożerała i kruszyła, depcąc nogami to, co pozostawało.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 nocnych widzeniach czwartą bestię, okropną i przerażającą, o nadzwyczajnej sile. Miała wielkie zęby z żelaza, pożerała i kruszyła, a to, co pozostało, deptała łapami.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widzeniu nocnym zobaczyłem: Oto bestia czwarta - straszna, przerażająca, nadzwyczaj silna. Miała potężne zęby z żelaza, pożerała i miażdżyła, a to, co jeszcze pozostało, deptała nogami. Była ona inna od wszystkich poprzednich bestii.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widzeniach nocnych: Oto czwarte zwierzę, straszne, okropne, bardzo silne, zęby miało żelazne, ogromne, żarło, miażdżyło, resztę deptało swoimi nogami. Różniło się ono od wszystkich zwierząt, które były przed nim. 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stało, że zobaczyłem w nocnych widzeniach, a oto czwarta bestia, straszna, sroga i bardzo mocna, mająca wielkie, żelazne zęby; więc pożerała, kruszyła, a na koniec deptała swoimi nogami. Była ona inna od wszystkich bestii, co były przed nią, a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widziałem w wizjach nocnych, a oto czwarta bestia, straszna i przerażająca oraz niezwykle silna. I miała wielkie, żelazne zęby. Pożerała i miażdżyła, a co pozostało, deptała nogami. I różniła się od wszystkich poprzednich bestii, i miała dziesięć 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2024-04-28T10:54:19Z</dcterms:modified>
</cp:coreProperties>
</file>