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róg, mały,* wyrósł między nimi, i trzy spośród poprzednich rogów wyrwano sprzed niego, i oto były na tym rogu oczy podobne do ludzkich i usta mówiące wyniośle.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mały róg : Antioch IV Epifanes (&lt;x&gt;340 8:23&lt;/x&gt;) lub antychryst (&lt;x&gt;340 7:15-27&lt;/x&gt;).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2024-04-28T12:44:12Z</dcterms:modified>
</cp:coreProperties>
</file>