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słuchać* Twojego głosu. Dlatego wylała się na nas klątwa i przysięga** zapisana w Prawie Mojżesza, sługi Bożego, gdyż zgrzeszyliśmy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być posłuszym Twojemu głosowi.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5:21&lt;/x&gt;; &lt;x&gt;50 28:15-60&lt;/x&gt;; &lt;x&gt;160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2024-04-28T22:29:53Z</dcterms:modified>
</cp:coreProperties>
</file>